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05839A5" w:rsidR="009815C7" w:rsidRPr="007B0071" w:rsidRDefault="000B4DEE" w:rsidP="00373F3E">
      <w:pPr>
        <w:spacing w:after="0" w:line="240" w:lineRule="auto"/>
        <w:jc w:val="center"/>
        <w:rPr>
          <w:rFonts w:ascii="Sylfaen" w:hAnsi="Sylfaen" w:cs="Sylfaen"/>
          <w:b/>
          <w:lang w:val="ka-GE"/>
        </w:rPr>
      </w:pPr>
      <w:r>
        <w:rPr>
          <w:rFonts w:ascii="Sylfaen" w:hAnsi="Sylfaen" w:cs="Sylfaen"/>
          <w:b/>
          <w:lang w:val="ka-GE"/>
        </w:rPr>
        <w:t>ქ. მცხეთაში, აღმაშენებლის ქუჩაზე წყალსადენის ქსელის რეაბილიტაციის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3609FB35"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0B4DEE" w:rsidRPr="000B4DEE">
        <w:rPr>
          <w:rFonts w:ascii="Sylfaen" w:hAnsi="Sylfaen" w:cs="Sylfaen"/>
          <w:lang w:val="ka-GE"/>
        </w:rPr>
        <w:t xml:space="preserve">ქ. მცხეთაში, აღმაშენებლის ქუჩაზე წყალსადენის ქსელის 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9F239B4" w:rsidR="00DB5C8D" w:rsidRPr="006005A1" w:rsidRDefault="000B4DEE" w:rsidP="00696A50">
      <w:pPr>
        <w:spacing w:after="0" w:line="240" w:lineRule="auto"/>
        <w:jc w:val="both"/>
        <w:rPr>
          <w:rFonts w:ascii="Sylfaen" w:hAnsi="Sylfaen" w:cs="Sylfaen"/>
          <w:lang w:val="ka-GE"/>
        </w:rPr>
      </w:pPr>
      <w:r w:rsidRPr="000B4DEE">
        <w:rPr>
          <w:rFonts w:ascii="Sylfaen" w:hAnsi="Sylfaen" w:cs="Sylfaen"/>
          <w:lang w:val="ka-GE"/>
        </w:rPr>
        <w:t xml:space="preserve">ქ. მცხეთაში, აღმაშენებლის ქუჩაზე წყალსადენის ქსელის რეაბილიტაციის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C319D05"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0B4DEE">
        <w:rPr>
          <w:rFonts w:ascii="Sylfaen" w:hAnsi="Sylfaen"/>
          <w:lang w:val="ka-GE"/>
        </w:rPr>
        <w:t>ქ. მცხეთაში;</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1576108"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0B4DEE">
        <w:rPr>
          <w:rFonts w:ascii="Sylfaen" w:hAnsi="Sylfaen" w:cs="Sylfaen"/>
          <w:b/>
          <w:sz w:val="20"/>
          <w:szCs w:val="20"/>
          <w:lang w:val="ka-GE"/>
        </w:rPr>
        <w:t>24</w:t>
      </w:r>
      <w:r w:rsidR="00650990">
        <w:rPr>
          <w:rFonts w:ascii="Sylfaen" w:hAnsi="Sylfaen" w:cs="Sylfaen"/>
          <w:b/>
          <w:sz w:val="20"/>
          <w:szCs w:val="20"/>
          <w:lang w:val="ka-GE"/>
        </w:rPr>
        <w:t xml:space="preserve"> მაისი</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bookmarkStart w:id="1" w:name="_GoBack"/>
      <w:bookmarkEnd w:id="1"/>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7CD26597" w14:textId="77777777" w:rsidR="00650990" w:rsidRPr="002C5C24" w:rsidRDefault="00650990" w:rsidP="00650990">
      <w:pPr>
        <w:spacing w:after="0"/>
        <w:jc w:val="both"/>
        <w:rPr>
          <w:rFonts w:ascii="Sylfaen" w:hAnsi="Sylfaen"/>
          <w:lang w:val="ka-GE"/>
        </w:rPr>
      </w:pPr>
      <w:r w:rsidRPr="00696A50">
        <w:rPr>
          <w:rFonts w:ascii="Sylfaen" w:hAnsi="Sylfaen"/>
          <w:lang w:val="ka-GE"/>
        </w:rPr>
        <w:t xml:space="preserve">გიორგი </w:t>
      </w:r>
      <w:r>
        <w:rPr>
          <w:rFonts w:ascii="Sylfaen" w:hAnsi="Sylfaen"/>
          <w:lang w:val="ka-GE"/>
        </w:rPr>
        <w:t>კვეტენაძე</w:t>
      </w:r>
      <w:r w:rsidRPr="00696A50">
        <w:rPr>
          <w:rFonts w:ascii="Sylfaen" w:hAnsi="Sylfaen"/>
          <w:lang w:val="ka-GE"/>
        </w:rPr>
        <w:t xml:space="preserve">, მობ: +995 </w:t>
      </w:r>
      <w:r>
        <w:rPr>
          <w:rFonts w:ascii="Sylfaen" w:hAnsi="Sylfaen"/>
          <w:lang w:val="ka-GE"/>
        </w:rPr>
        <w:t>599 54 05 58</w:t>
      </w:r>
      <w:r w:rsidRPr="00696A50">
        <w:rPr>
          <w:rFonts w:ascii="Sylfaen" w:hAnsi="Sylfaen"/>
          <w:lang w:val="ka-GE"/>
        </w:rPr>
        <w:t xml:space="preserve">, E-mail: </w:t>
      </w:r>
      <w:hyperlink r:id="rId11" w:history="1">
        <w:r w:rsidRPr="00EB1AD5">
          <w:rPr>
            <w:rStyle w:val="Hyperlink"/>
            <w:lang w:val="ka-GE"/>
          </w:rPr>
          <w:t>gkvetenadze@gwp.ge</w:t>
        </w:r>
      </w:hyperlink>
      <w:r>
        <w:rPr>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5D3CD" w14:textId="77777777" w:rsidR="00FD5978" w:rsidRDefault="00FD5978" w:rsidP="007902EA">
      <w:pPr>
        <w:spacing w:after="0" w:line="240" w:lineRule="auto"/>
      </w:pPr>
      <w:r>
        <w:separator/>
      </w:r>
    </w:p>
  </w:endnote>
  <w:endnote w:type="continuationSeparator" w:id="0">
    <w:p w14:paraId="411C68B9" w14:textId="77777777" w:rsidR="00FD5978" w:rsidRDefault="00FD597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A2D06BB" w:rsidR="004A3BD8" w:rsidRDefault="004A3BD8">
        <w:pPr>
          <w:pStyle w:val="Footer"/>
          <w:jc w:val="right"/>
        </w:pPr>
        <w:r>
          <w:fldChar w:fldCharType="begin"/>
        </w:r>
        <w:r>
          <w:instrText xml:space="preserve"> PAGE   \* MERGEFORMAT </w:instrText>
        </w:r>
        <w:r>
          <w:fldChar w:fldCharType="separate"/>
        </w:r>
        <w:r w:rsidR="000B4DEE">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28C76" w14:textId="77777777" w:rsidR="00FD5978" w:rsidRDefault="00FD5978" w:rsidP="007902EA">
      <w:pPr>
        <w:spacing w:after="0" w:line="240" w:lineRule="auto"/>
      </w:pPr>
      <w:r>
        <w:separator/>
      </w:r>
    </w:p>
  </w:footnote>
  <w:footnote w:type="continuationSeparator" w:id="0">
    <w:p w14:paraId="192D9E85" w14:textId="77777777" w:rsidR="00FD5978" w:rsidRDefault="00FD597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veten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18DAB-8D8B-444D-9F2C-95F2559F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6</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259</cp:revision>
  <cp:lastPrinted>2015-07-27T06:36:00Z</cp:lastPrinted>
  <dcterms:created xsi:type="dcterms:W3CDTF">2017-02-28T15:04:00Z</dcterms:created>
  <dcterms:modified xsi:type="dcterms:W3CDTF">2021-05-17T13:43:00Z</dcterms:modified>
</cp:coreProperties>
</file>